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1D" w:rsidRDefault="00E10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C2B1D" w:rsidRDefault="00E104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бухгалтера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учет, анализ и аудит 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 w:rsidP="009405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94054E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1. Планы счетов бухгалтерского и налогового учета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 xml:space="preserve">Тема 2. Подготовка информационной базы к работе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3. Способы регистраций хозяйственных операций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4. Кассовые и банковские операции.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5. Учет расчетов с поставщиками и покупателями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6. Учет основных средств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7. Учет нематериальных активов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8. Учет материалов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9. Выпуск и реализация готовой продукции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10. Учет затрат на оплату труда и отчислений на социальные нужды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11. Учет финансовых результатов</w:t>
            </w: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</w:tcPr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Сервис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sz w:val="22"/>
                <w:szCs w:val="22"/>
              </w:rPr>
              <w:t>.1</w:t>
            </w:r>
            <w:proofErr w:type="spellStart"/>
            <w:r>
              <w:rPr>
                <w:sz w:val="22"/>
                <w:szCs w:val="22"/>
                <w:lang w:val="en-US"/>
              </w:rPr>
              <w:t>cfresh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, содержащий учебники в </w:t>
            </w:r>
            <w:proofErr w:type="spellStart"/>
            <w:proofErr w:type="gramStart"/>
            <w:r>
              <w:rPr>
                <w:sz w:val="22"/>
                <w:szCs w:val="22"/>
              </w:rPr>
              <w:t>эл.виде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программным продуктам «1С:Предприятие»</w:t>
            </w:r>
          </w:p>
          <w:p w:rsidR="00AC2B1D" w:rsidRDefault="00AC2B1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 Сервис </w:t>
            </w:r>
            <w:r>
              <w:rPr>
                <w:sz w:val="22"/>
                <w:szCs w:val="22"/>
                <w:lang w:val="en-US"/>
              </w:rPr>
              <w:t>its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, содержащий учебники в </w:t>
            </w:r>
            <w:proofErr w:type="spellStart"/>
            <w:proofErr w:type="gramStart"/>
            <w:r>
              <w:rPr>
                <w:sz w:val="22"/>
                <w:szCs w:val="22"/>
              </w:rPr>
              <w:t>эл.виде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программным продуктам «1С:Предприятие</w:t>
            </w:r>
          </w:p>
          <w:p w:rsidR="00AC2B1D" w:rsidRDefault="00AC2B1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</w:tcPr>
          <w:p w:rsidR="00AC2B1D" w:rsidRDefault="00E10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C2B1D" w:rsidRDefault="00E1045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ЭВМ. Конфигурация 1</w:t>
            </w:r>
            <w:proofErr w:type="gramStart"/>
            <w:r>
              <w:rPr>
                <w:color w:val="000000"/>
                <w:sz w:val="22"/>
                <w:szCs w:val="22"/>
              </w:rPr>
              <w:t>С:Бухгалтерия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8 Договор Б/Н от 02.06.2009 г., Лицензионное соглашение № 8971903, Акт № 62 от 15.07.2009</w:t>
            </w:r>
          </w:p>
          <w:p w:rsidR="00AC2B1D" w:rsidRDefault="00AC2B1D">
            <w:pPr>
              <w:rPr>
                <w:b/>
                <w:sz w:val="22"/>
                <w:szCs w:val="22"/>
              </w:rPr>
            </w:pPr>
          </w:p>
          <w:p w:rsidR="00AC2B1D" w:rsidRDefault="00E10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C2B1D" w:rsidRDefault="00E10457">
            <w:r w:rsidRPr="00E10457">
              <w:rPr>
                <w:sz w:val="22"/>
                <w:szCs w:val="22"/>
              </w:rPr>
              <w:t xml:space="preserve">- </w:t>
            </w:r>
            <w:hyperlink r:id="rId5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Pr="00E10457">
                <w:rPr>
                  <w:rStyle w:val="-"/>
                  <w:sz w:val="22"/>
                  <w:szCs w:val="22"/>
                </w:rPr>
                <w:t>.1</w:t>
              </w:r>
              <w:r>
                <w:rPr>
                  <w:rStyle w:val="-"/>
                  <w:sz w:val="22"/>
                  <w:szCs w:val="22"/>
                  <w:lang w:val="en-US"/>
                </w:rPr>
                <w:t>c</w:t>
              </w:r>
              <w:r w:rsidRPr="00E10457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C2B1D" w:rsidRDefault="00E10457">
            <w:pPr>
              <w:rPr>
                <w:sz w:val="22"/>
                <w:szCs w:val="22"/>
              </w:rPr>
            </w:pPr>
            <w:r w:rsidRPr="00E10457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E10457">
              <w:rPr>
                <w:sz w:val="22"/>
                <w:szCs w:val="22"/>
              </w:rPr>
              <w:t>.1</w:t>
            </w:r>
            <w:proofErr w:type="spellStart"/>
            <w:r>
              <w:rPr>
                <w:sz w:val="22"/>
                <w:szCs w:val="22"/>
                <w:lang w:val="en-US"/>
              </w:rPr>
              <w:t>cfresh</w:t>
            </w:r>
            <w:proofErr w:type="spellEnd"/>
            <w:r w:rsidRPr="00E104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 </w:t>
            </w:r>
          </w:p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</w:tcPr>
          <w:p w:rsidR="00AC2B1D" w:rsidRDefault="00E1045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</w:tcPr>
          <w:p w:rsidR="00AC2B1D" w:rsidRDefault="00995832">
            <w:pPr>
              <w:tabs>
                <w:tab w:val="left" w:pos="195"/>
              </w:tabs>
              <w:jc w:val="both"/>
            </w:pPr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C2B1D" w:rsidRDefault="00AC2B1D">
      <w:pPr>
        <w:ind w:left="-284"/>
        <w:rPr>
          <w:sz w:val="24"/>
          <w:szCs w:val="24"/>
        </w:rPr>
      </w:pPr>
    </w:p>
    <w:p w:rsidR="00AC2B1D" w:rsidRDefault="00E1045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:rsidR="00AC2B1D" w:rsidRDefault="00AC2B1D">
      <w:pPr>
        <w:rPr>
          <w:sz w:val="24"/>
          <w:szCs w:val="24"/>
          <w:u w:val="single"/>
        </w:rPr>
      </w:pPr>
    </w:p>
    <w:p w:rsidR="00AC2B1D" w:rsidRDefault="00AC2B1D">
      <w:pPr>
        <w:rPr>
          <w:sz w:val="24"/>
          <w:szCs w:val="24"/>
        </w:rPr>
      </w:pPr>
    </w:p>
    <w:p w:rsidR="00AC2B1D" w:rsidRDefault="00AC2B1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AC2B1D" w:rsidRDefault="00AC2B1D">
      <w:pPr>
        <w:jc w:val="center"/>
      </w:pPr>
    </w:p>
    <w:sectPr w:rsidR="00AC2B1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B1D"/>
    <w:rsid w:val="0094054E"/>
    <w:rsid w:val="00995832"/>
    <w:rsid w:val="00AC2B1D"/>
    <w:rsid w:val="00B82E1B"/>
    <w:rsid w:val="00E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8391-E718-491D-8C81-041EB5C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4318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A2F3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4318D"/>
    <w:rPr>
      <w:rFonts w:cs="Courier New"/>
    </w:rPr>
  </w:style>
  <w:style w:type="character" w:customStyle="1" w:styleId="ListLabel2">
    <w:name w:val="ListLabel 2"/>
    <w:qFormat/>
    <w:rsid w:val="00D4318D"/>
    <w:rPr>
      <w:rFonts w:cs="Courier New"/>
    </w:rPr>
  </w:style>
  <w:style w:type="character" w:customStyle="1" w:styleId="ListLabel3">
    <w:name w:val="ListLabel 3"/>
    <w:qFormat/>
    <w:rsid w:val="00D4318D"/>
    <w:rPr>
      <w:rFonts w:cs="Courier New"/>
    </w:rPr>
  </w:style>
  <w:style w:type="character" w:customStyle="1" w:styleId="ListLabel4">
    <w:name w:val="ListLabel 4"/>
    <w:qFormat/>
    <w:rsid w:val="00D4318D"/>
    <w:rPr>
      <w:rFonts w:cs="Courier New"/>
    </w:rPr>
  </w:style>
  <w:style w:type="character" w:customStyle="1" w:styleId="ListLabel5">
    <w:name w:val="ListLabel 5"/>
    <w:qFormat/>
    <w:rsid w:val="00D4318D"/>
    <w:rPr>
      <w:rFonts w:cs="Courier New"/>
    </w:rPr>
  </w:style>
  <w:style w:type="character" w:customStyle="1" w:styleId="ListLabel6">
    <w:name w:val="ListLabel 6"/>
    <w:qFormat/>
    <w:rsid w:val="00D4318D"/>
    <w:rPr>
      <w:rFonts w:cs="Courier New"/>
    </w:rPr>
  </w:style>
  <w:style w:type="character" w:customStyle="1" w:styleId="ListLabel7">
    <w:name w:val="ListLabel 7"/>
    <w:qFormat/>
    <w:rsid w:val="00D4318D"/>
    <w:rPr>
      <w:rFonts w:cs="Courier New"/>
    </w:rPr>
  </w:style>
  <w:style w:type="character" w:customStyle="1" w:styleId="ListLabel8">
    <w:name w:val="ListLabel 8"/>
    <w:qFormat/>
    <w:rsid w:val="00D4318D"/>
    <w:rPr>
      <w:rFonts w:cs="Courier New"/>
    </w:rPr>
  </w:style>
  <w:style w:type="character" w:customStyle="1" w:styleId="ListLabel9">
    <w:name w:val="ListLabel 9"/>
    <w:qFormat/>
    <w:rsid w:val="00D4318D"/>
    <w:rPr>
      <w:rFonts w:cs="Courier New"/>
    </w:rPr>
  </w:style>
  <w:style w:type="character" w:customStyle="1" w:styleId="ListLabel10">
    <w:name w:val="ListLabel 10"/>
    <w:qFormat/>
    <w:rsid w:val="00D4318D"/>
    <w:rPr>
      <w:rFonts w:cs="Courier New"/>
    </w:rPr>
  </w:style>
  <w:style w:type="character" w:customStyle="1" w:styleId="ListLabel11">
    <w:name w:val="ListLabel 11"/>
    <w:qFormat/>
    <w:rsid w:val="00D4318D"/>
    <w:rPr>
      <w:rFonts w:cs="Courier New"/>
    </w:rPr>
  </w:style>
  <w:style w:type="character" w:customStyle="1" w:styleId="ListLabel12">
    <w:name w:val="ListLabel 12"/>
    <w:qFormat/>
    <w:rsid w:val="00D4318D"/>
    <w:rPr>
      <w:b/>
      <w:i w:val="0"/>
    </w:rPr>
  </w:style>
  <w:style w:type="character" w:customStyle="1" w:styleId="ListLabel13">
    <w:name w:val="ListLabel 13"/>
    <w:qFormat/>
    <w:rsid w:val="00D4318D"/>
    <w:rPr>
      <w:color w:val="000000"/>
    </w:rPr>
  </w:style>
  <w:style w:type="character" w:customStyle="1" w:styleId="ListLabel14">
    <w:name w:val="ListLabel 14"/>
    <w:qFormat/>
    <w:rsid w:val="00D4318D"/>
    <w:rPr>
      <w:rFonts w:cs="Courier New"/>
    </w:rPr>
  </w:style>
  <w:style w:type="character" w:customStyle="1" w:styleId="ListLabel15">
    <w:name w:val="ListLabel 15"/>
    <w:qFormat/>
    <w:rsid w:val="00D4318D"/>
    <w:rPr>
      <w:rFonts w:cs="Courier New"/>
    </w:rPr>
  </w:style>
  <w:style w:type="character" w:customStyle="1" w:styleId="ListLabel16">
    <w:name w:val="ListLabel 16"/>
    <w:qFormat/>
    <w:rsid w:val="00D4318D"/>
    <w:rPr>
      <w:rFonts w:cs="Courier New"/>
    </w:rPr>
  </w:style>
  <w:style w:type="character" w:customStyle="1" w:styleId="ListLabel17">
    <w:name w:val="ListLabel 17"/>
    <w:qFormat/>
    <w:rsid w:val="00D4318D"/>
    <w:rPr>
      <w:spacing w:val="-1"/>
      <w:sz w:val="20"/>
      <w:szCs w:val="20"/>
    </w:rPr>
  </w:style>
  <w:style w:type="character" w:customStyle="1" w:styleId="ListLabel18">
    <w:name w:val="ListLabel 18"/>
    <w:qFormat/>
    <w:rsid w:val="00D4318D"/>
    <w:rPr>
      <w:spacing w:val="-1"/>
      <w:sz w:val="20"/>
      <w:szCs w:val="20"/>
    </w:rPr>
  </w:style>
  <w:style w:type="character" w:customStyle="1" w:styleId="ListLabel19">
    <w:name w:val="ListLabel 19"/>
    <w:qFormat/>
    <w:rsid w:val="00D4318D"/>
    <w:rPr>
      <w:b w:val="0"/>
    </w:rPr>
  </w:style>
  <w:style w:type="character" w:customStyle="1" w:styleId="ListLabel20">
    <w:name w:val="ListLabel 20"/>
    <w:qFormat/>
    <w:rsid w:val="00D4318D"/>
    <w:rPr>
      <w:b w:val="0"/>
    </w:rPr>
  </w:style>
  <w:style w:type="character" w:customStyle="1" w:styleId="ListLabel21">
    <w:name w:val="ListLabel 21"/>
    <w:qFormat/>
    <w:rsid w:val="00D4318D"/>
    <w:rPr>
      <w:b w:val="0"/>
    </w:rPr>
  </w:style>
  <w:style w:type="character" w:customStyle="1" w:styleId="ListLabel22">
    <w:name w:val="ListLabel 22"/>
    <w:qFormat/>
    <w:rsid w:val="00D4318D"/>
    <w:rPr>
      <w:b w:val="0"/>
    </w:rPr>
  </w:style>
  <w:style w:type="character" w:customStyle="1" w:styleId="ListLabel23">
    <w:name w:val="ListLabel 23"/>
    <w:qFormat/>
    <w:rsid w:val="00D4318D"/>
    <w:rPr>
      <w:b w:val="0"/>
    </w:rPr>
  </w:style>
  <w:style w:type="character" w:customStyle="1" w:styleId="ListLabel24">
    <w:name w:val="ListLabel 24"/>
    <w:qFormat/>
    <w:rsid w:val="00D4318D"/>
    <w:rPr>
      <w:b w:val="0"/>
    </w:rPr>
  </w:style>
  <w:style w:type="character" w:customStyle="1" w:styleId="ListLabel25">
    <w:name w:val="ListLabel 25"/>
    <w:qFormat/>
    <w:rsid w:val="00D4318D"/>
    <w:rPr>
      <w:b w:val="0"/>
    </w:rPr>
  </w:style>
  <w:style w:type="character" w:customStyle="1" w:styleId="ListLabel26">
    <w:name w:val="ListLabel 26"/>
    <w:qFormat/>
    <w:rsid w:val="00D4318D"/>
    <w:rPr>
      <w:b w:val="0"/>
    </w:rPr>
  </w:style>
  <w:style w:type="character" w:customStyle="1" w:styleId="ListLabel27">
    <w:name w:val="ListLabel 27"/>
    <w:qFormat/>
    <w:rsid w:val="00D4318D"/>
    <w:rPr>
      <w:b w:val="0"/>
    </w:rPr>
  </w:style>
  <w:style w:type="character" w:customStyle="1" w:styleId="ListLabel28">
    <w:name w:val="ListLabel 28"/>
    <w:qFormat/>
    <w:rsid w:val="00D4318D"/>
    <w:rPr>
      <w:b w:val="0"/>
    </w:rPr>
  </w:style>
  <w:style w:type="character" w:customStyle="1" w:styleId="ListLabel29">
    <w:name w:val="ListLabel 29"/>
    <w:qFormat/>
    <w:rsid w:val="00D4318D"/>
    <w:rPr>
      <w:b w:val="0"/>
    </w:rPr>
  </w:style>
  <w:style w:type="character" w:customStyle="1" w:styleId="ListLabel30">
    <w:name w:val="ListLabel 30"/>
    <w:qFormat/>
    <w:rsid w:val="00D4318D"/>
    <w:rPr>
      <w:b w:val="0"/>
    </w:rPr>
  </w:style>
  <w:style w:type="character" w:customStyle="1" w:styleId="ListLabel31">
    <w:name w:val="ListLabel 31"/>
    <w:qFormat/>
    <w:rsid w:val="00D4318D"/>
    <w:rPr>
      <w:b w:val="0"/>
    </w:rPr>
  </w:style>
  <w:style w:type="character" w:customStyle="1" w:styleId="ListLabel32">
    <w:name w:val="ListLabel 32"/>
    <w:qFormat/>
    <w:rsid w:val="00D4318D"/>
    <w:rPr>
      <w:b w:val="0"/>
    </w:rPr>
  </w:style>
  <w:style w:type="character" w:customStyle="1" w:styleId="ListLabel33">
    <w:name w:val="ListLabel 33"/>
    <w:qFormat/>
    <w:rsid w:val="00D4318D"/>
    <w:rPr>
      <w:b w:val="0"/>
    </w:rPr>
  </w:style>
  <w:style w:type="character" w:customStyle="1" w:styleId="ListLabel34">
    <w:name w:val="ListLabel 34"/>
    <w:qFormat/>
    <w:rsid w:val="00D4318D"/>
    <w:rPr>
      <w:rFonts w:cs="Courier New"/>
    </w:rPr>
  </w:style>
  <w:style w:type="character" w:customStyle="1" w:styleId="ListLabel35">
    <w:name w:val="ListLabel 35"/>
    <w:qFormat/>
    <w:rsid w:val="00D4318D"/>
    <w:rPr>
      <w:rFonts w:cs="Courier New"/>
    </w:rPr>
  </w:style>
  <w:style w:type="character" w:customStyle="1" w:styleId="ListLabel36">
    <w:name w:val="ListLabel 36"/>
    <w:qFormat/>
    <w:rsid w:val="00D4318D"/>
    <w:rPr>
      <w:rFonts w:cs="Courier New"/>
    </w:rPr>
  </w:style>
  <w:style w:type="character" w:customStyle="1" w:styleId="ListLabel37">
    <w:name w:val="ListLabel 37"/>
    <w:qFormat/>
    <w:rsid w:val="00D4318D"/>
    <w:rPr>
      <w:sz w:val="22"/>
    </w:rPr>
  </w:style>
  <w:style w:type="character" w:customStyle="1" w:styleId="ListLabel38">
    <w:name w:val="ListLabel 38"/>
    <w:qFormat/>
    <w:rsid w:val="00D4318D"/>
    <w:rPr>
      <w:b w:val="0"/>
      <w:i w:val="0"/>
      <w:sz w:val="20"/>
    </w:rPr>
  </w:style>
  <w:style w:type="character" w:customStyle="1" w:styleId="ListLabel39">
    <w:name w:val="ListLabel 39"/>
    <w:qFormat/>
    <w:rsid w:val="00D4318D"/>
    <w:rPr>
      <w:spacing w:val="-1"/>
      <w:sz w:val="22"/>
    </w:rPr>
  </w:style>
  <w:style w:type="character" w:customStyle="1" w:styleId="ListLabel40">
    <w:name w:val="ListLabel 40"/>
    <w:qFormat/>
    <w:rsid w:val="00D4318D"/>
    <w:rPr>
      <w:b w:val="0"/>
      <w:i w:val="0"/>
      <w:sz w:val="20"/>
    </w:rPr>
  </w:style>
  <w:style w:type="character" w:customStyle="1" w:styleId="ListLabel41">
    <w:name w:val="ListLabel 41"/>
    <w:qFormat/>
    <w:rsid w:val="00D4318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4318D"/>
    <w:rPr>
      <w:b w:val="0"/>
      <w:i w:val="0"/>
      <w:sz w:val="22"/>
    </w:rPr>
  </w:style>
  <w:style w:type="character" w:customStyle="1" w:styleId="ListLabel43">
    <w:name w:val="ListLabel 43"/>
    <w:qFormat/>
    <w:rsid w:val="00D4318D"/>
    <w:rPr>
      <w:spacing w:val="-1"/>
      <w:sz w:val="22"/>
      <w:szCs w:val="22"/>
    </w:rPr>
  </w:style>
  <w:style w:type="character" w:customStyle="1" w:styleId="ListLabel44">
    <w:name w:val="ListLabel 44"/>
    <w:qFormat/>
    <w:rsid w:val="00D4318D"/>
    <w:rPr>
      <w:sz w:val="22"/>
    </w:rPr>
  </w:style>
  <w:style w:type="character" w:customStyle="1" w:styleId="ListLabel45">
    <w:name w:val="ListLabel 45"/>
    <w:qFormat/>
    <w:rsid w:val="00D4318D"/>
    <w:rPr>
      <w:sz w:val="20"/>
    </w:rPr>
  </w:style>
  <w:style w:type="character" w:customStyle="1" w:styleId="ListLabel46">
    <w:name w:val="ListLabel 46"/>
    <w:qFormat/>
    <w:rsid w:val="00D4318D"/>
    <w:rPr>
      <w:b w:val="0"/>
      <w:i w:val="0"/>
      <w:sz w:val="22"/>
    </w:rPr>
  </w:style>
  <w:style w:type="character" w:customStyle="1" w:styleId="ListLabel47">
    <w:name w:val="ListLabel 47"/>
    <w:qFormat/>
    <w:rsid w:val="00D4318D"/>
    <w:rPr>
      <w:spacing w:val="-1"/>
      <w:sz w:val="22"/>
      <w:szCs w:val="22"/>
    </w:rPr>
  </w:style>
  <w:style w:type="character" w:customStyle="1" w:styleId="ListLabel48">
    <w:name w:val="ListLabel 48"/>
    <w:qFormat/>
    <w:rsid w:val="00D4318D"/>
    <w:rPr>
      <w:b w:val="0"/>
      <w:i w:val="0"/>
      <w:sz w:val="22"/>
    </w:rPr>
  </w:style>
  <w:style w:type="character" w:customStyle="1" w:styleId="ListLabel49">
    <w:name w:val="ListLabel 49"/>
    <w:qFormat/>
    <w:rsid w:val="00D4318D"/>
    <w:rPr>
      <w:sz w:val="22"/>
    </w:rPr>
  </w:style>
  <w:style w:type="character" w:customStyle="1" w:styleId="ListLabel50">
    <w:name w:val="ListLabel 50"/>
    <w:qFormat/>
    <w:rsid w:val="00D4318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4318D"/>
    <w:rPr>
      <w:sz w:val="22"/>
    </w:rPr>
  </w:style>
  <w:style w:type="character" w:customStyle="1" w:styleId="ListLabel52">
    <w:name w:val="ListLabel 52"/>
    <w:qFormat/>
    <w:rsid w:val="00D4318D"/>
    <w:rPr>
      <w:b/>
      <w:sz w:val="22"/>
      <w:szCs w:val="22"/>
    </w:rPr>
  </w:style>
  <w:style w:type="character" w:customStyle="1" w:styleId="ListLabel53">
    <w:name w:val="ListLabel 53"/>
    <w:qFormat/>
    <w:rsid w:val="00D4318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4318D"/>
    <w:rPr>
      <w:rFonts w:cs="Times New Roman"/>
      <w:sz w:val="22"/>
    </w:rPr>
  </w:style>
  <w:style w:type="character" w:customStyle="1" w:styleId="ListLabel55">
    <w:name w:val="ListLabel 55"/>
    <w:qFormat/>
    <w:rsid w:val="00D4318D"/>
    <w:rPr>
      <w:rFonts w:cs="Times New Roman"/>
    </w:rPr>
  </w:style>
  <w:style w:type="character" w:customStyle="1" w:styleId="ListLabel56">
    <w:name w:val="ListLabel 56"/>
    <w:qFormat/>
    <w:rsid w:val="00D4318D"/>
    <w:rPr>
      <w:rFonts w:cs="Times New Roman"/>
    </w:rPr>
  </w:style>
  <w:style w:type="character" w:customStyle="1" w:styleId="ListLabel57">
    <w:name w:val="ListLabel 57"/>
    <w:qFormat/>
    <w:rsid w:val="00D4318D"/>
    <w:rPr>
      <w:rFonts w:cs="Times New Roman"/>
    </w:rPr>
  </w:style>
  <w:style w:type="character" w:customStyle="1" w:styleId="ListLabel58">
    <w:name w:val="ListLabel 58"/>
    <w:qFormat/>
    <w:rsid w:val="00D4318D"/>
    <w:rPr>
      <w:rFonts w:cs="Times New Roman"/>
    </w:rPr>
  </w:style>
  <w:style w:type="character" w:customStyle="1" w:styleId="ListLabel59">
    <w:name w:val="ListLabel 59"/>
    <w:qFormat/>
    <w:rsid w:val="00D4318D"/>
    <w:rPr>
      <w:rFonts w:cs="Times New Roman"/>
    </w:rPr>
  </w:style>
  <w:style w:type="character" w:customStyle="1" w:styleId="ListLabel60">
    <w:name w:val="ListLabel 60"/>
    <w:qFormat/>
    <w:rsid w:val="00D4318D"/>
    <w:rPr>
      <w:rFonts w:cs="Times New Roman"/>
    </w:rPr>
  </w:style>
  <w:style w:type="character" w:customStyle="1" w:styleId="ListLabel61">
    <w:name w:val="ListLabel 61"/>
    <w:qFormat/>
    <w:rsid w:val="00D4318D"/>
    <w:rPr>
      <w:rFonts w:cs="Times New Roman"/>
    </w:rPr>
  </w:style>
  <w:style w:type="character" w:customStyle="1" w:styleId="ListLabel62">
    <w:name w:val="ListLabel 62"/>
    <w:qFormat/>
    <w:rsid w:val="00D4318D"/>
    <w:rPr>
      <w:spacing w:val="-1"/>
      <w:sz w:val="22"/>
    </w:rPr>
  </w:style>
  <w:style w:type="character" w:customStyle="1" w:styleId="ListLabel63">
    <w:name w:val="ListLabel 63"/>
    <w:qFormat/>
    <w:rsid w:val="00D4318D"/>
    <w:rPr>
      <w:sz w:val="22"/>
    </w:rPr>
  </w:style>
  <w:style w:type="character" w:customStyle="1" w:styleId="ListLabel64">
    <w:name w:val="ListLabel 64"/>
    <w:qFormat/>
    <w:rsid w:val="00D4318D"/>
    <w:rPr>
      <w:rFonts w:cs="Courier New"/>
    </w:rPr>
  </w:style>
  <w:style w:type="character" w:customStyle="1" w:styleId="ListLabel65">
    <w:name w:val="ListLabel 65"/>
    <w:qFormat/>
    <w:rsid w:val="00D4318D"/>
    <w:rPr>
      <w:rFonts w:cs="Courier New"/>
    </w:rPr>
  </w:style>
  <w:style w:type="character" w:customStyle="1" w:styleId="ListLabel66">
    <w:name w:val="ListLabel 66"/>
    <w:qFormat/>
    <w:rsid w:val="00D4318D"/>
    <w:rPr>
      <w:rFonts w:cs="Courier New"/>
    </w:rPr>
  </w:style>
  <w:style w:type="character" w:customStyle="1" w:styleId="ListLabel67">
    <w:name w:val="ListLabel 67"/>
    <w:qFormat/>
    <w:rsid w:val="00D4318D"/>
    <w:rPr>
      <w:rFonts w:cs="Courier New"/>
    </w:rPr>
  </w:style>
  <w:style w:type="character" w:customStyle="1" w:styleId="ListLabel68">
    <w:name w:val="ListLabel 68"/>
    <w:qFormat/>
    <w:rsid w:val="00D4318D"/>
    <w:rPr>
      <w:rFonts w:cs="Courier New"/>
    </w:rPr>
  </w:style>
  <w:style w:type="character" w:customStyle="1" w:styleId="ListLabel69">
    <w:name w:val="ListLabel 69"/>
    <w:qFormat/>
    <w:rsid w:val="00D4318D"/>
    <w:rPr>
      <w:rFonts w:cs="Courier New"/>
    </w:rPr>
  </w:style>
  <w:style w:type="character" w:customStyle="1" w:styleId="ListLabel70">
    <w:name w:val="ListLabel 70"/>
    <w:qFormat/>
    <w:rsid w:val="00D4318D"/>
    <w:rPr>
      <w:rFonts w:cs="Courier New"/>
    </w:rPr>
  </w:style>
  <w:style w:type="character" w:customStyle="1" w:styleId="ListLabel71">
    <w:name w:val="ListLabel 71"/>
    <w:qFormat/>
    <w:rsid w:val="00D4318D"/>
    <w:rPr>
      <w:rFonts w:cs="Courier New"/>
    </w:rPr>
  </w:style>
  <w:style w:type="character" w:customStyle="1" w:styleId="ListLabel72">
    <w:name w:val="ListLabel 72"/>
    <w:qFormat/>
    <w:rsid w:val="00D4318D"/>
    <w:rPr>
      <w:rFonts w:cs="Courier New"/>
    </w:rPr>
  </w:style>
  <w:style w:type="character" w:customStyle="1" w:styleId="ListLabel73">
    <w:name w:val="ListLabel 73"/>
    <w:qFormat/>
    <w:rsid w:val="00D4318D"/>
    <w:rPr>
      <w:sz w:val="28"/>
    </w:rPr>
  </w:style>
  <w:style w:type="character" w:customStyle="1" w:styleId="ListLabel74">
    <w:name w:val="ListLabel 74"/>
    <w:qFormat/>
    <w:rsid w:val="00D4318D"/>
    <w:rPr>
      <w:b w:val="0"/>
      <w:i w:val="0"/>
      <w:sz w:val="28"/>
    </w:rPr>
  </w:style>
  <w:style w:type="character" w:customStyle="1" w:styleId="ListLabel75">
    <w:name w:val="ListLabel 75"/>
    <w:qFormat/>
    <w:rsid w:val="00D4318D"/>
    <w:rPr>
      <w:rFonts w:eastAsia="Calibri"/>
    </w:rPr>
  </w:style>
  <w:style w:type="character" w:customStyle="1" w:styleId="ListLabel76">
    <w:name w:val="ListLabel 76"/>
    <w:qFormat/>
    <w:rsid w:val="00D4318D"/>
    <w:rPr>
      <w:rFonts w:cs="Courier New"/>
    </w:rPr>
  </w:style>
  <w:style w:type="character" w:customStyle="1" w:styleId="ListLabel77">
    <w:name w:val="ListLabel 77"/>
    <w:qFormat/>
    <w:rsid w:val="00D4318D"/>
    <w:rPr>
      <w:rFonts w:cs="Courier New"/>
    </w:rPr>
  </w:style>
  <w:style w:type="character" w:customStyle="1" w:styleId="ListLabel78">
    <w:name w:val="ListLabel 78"/>
    <w:qFormat/>
    <w:rsid w:val="00D4318D"/>
    <w:rPr>
      <w:rFonts w:cs="Courier New"/>
    </w:rPr>
  </w:style>
  <w:style w:type="character" w:customStyle="1" w:styleId="ListLabel79">
    <w:name w:val="ListLabel 79"/>
    <w:qFormat/>
    <w:rsid w:val="00D4318D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  <w:lang w:val="en-US"/>
    </w:rPr>
  </w:style>
  <w:style w:type="character" w:customStyle="1" w:styleId="ListLabel81">
    <w:name w:val="ListLabel 81"/>
    <w:qFormat/>
    <w:rPr>
      <w:sz w:val="22"/>
      <w:szCs w:val="22"/>
      <w:lang w:val="en-US"/>
    </w:rPr>
  </w:style>
  <w:style w:type="paragraph" w:customStyle="1" w:styleId="14">
    <w:name w:val="Заголовок1"/>
    <w:basedOn w:val="a"/>
    <w:next w:val="aff"/>
    <w:qFormat/>
    <w:rsid w:val="00D4318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D4318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660C-53CF-4C88-8B2E-6176E1E1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2019-03-18T16:32:00Z</cp:lastPrinted>
  <dcterms:created xsi:type="dcterms:W3CDTF">2019-03-18T10:51:00Z</dcterms:created>
  <dcterms:modified xsi:type="dcterms:W3CDTF">2020-03-24T08:50:00Z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